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48" w:rsidRDefault="00A67348" w:rsidP="00A67348">
      <w:pPr>
        <w:spacing w:line="360" w:lineRule="auto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What is long COVID?</w:t>
      </w:r>
    </w:p>
    <w:p w:rsidR="00A67348" w:rsidRDefault="00A67348" w:rsidP="00A67348">
      <w:pPr>
        <w:spacing w:line="360" w:lineRule="auto"/>
        <w:rPr>
          <w:rFonts w:ascii="Arial" w:eastAsia="Arial" w:hAnsi="Arial" w:cs="Arial"/>
          <w:color w:val="000000"/>
        </w:rPr>
      </w:pPr>
      <w:r w:rsidRPr="00A67348">
        <w:rPr>
          <w:rFonts w:ascii="Arial" w:eastAsia="Arial" w:hAnsi="Arial" w:cs="Arial"/>
          <w:color w:val="000000"/>
        </w:rPr>
        <w:t>Most people's symptoms of coronavirus get better within 4 weeks.</w:t>
      </w:r>
      <w:r w:rsidDel="00117CC5">
        <w:rPr>
          <w:rFonts w:ascii="Arial" w:eastAsia="Arial" w:hAnsi="Arial" w:cs="Arial"/>
          <w:color w:val="000000"/>
        </w:rPr>
        <w:t xml:space="preserve"> </w:t>
      </w:r>
      <w:r w:rsidRPr="00117CC5">
        <w:rPr>
          <w:rFonts w:ascii="Arial" w:eastAsia="Arial" w:hAnsi="Arial" w:cs="Arial"/>
          <w:color w:val="000000"/>
        </w:rPr>
        <w:t xml:space="preserve">But for some people, symptoms can last longer, or new ones can develop. </w:t>
      </w:r>
      <w:r w:rsidRPr="00A67348">
        <w:rPr>
          <w:rFonts w:ascii="Arial" w:eastAsia="Arial" w:hAnsi="Arial" w:cs="Arial"/>
          <w:color w:val="000000"/>
        </w:rPr>
        <w:t>This has been referred to as long COVID.</w:t>
      </w:r>
      <w:r>
        <w:rPr>
          <w:rFonts w:ascii="Arial" w:hAnsi="Arial" w:cs="Arial"/>
          <w:color w:val="4D4D4D"/>
          <w:sz w:val="25"/>
          <w:szCs w:val="25"/>
          <w:shd w:val="clear" w:color="auto" w:fill="FFFFFF"/>
        </w:rPr>
        <w:t xml:space="preserve"> </w:t>
      </w:r>
      <w:r w:rsidRPr="00117CC5">
        <w:rPr>
          <w:rFonts w:ascii="Arial" w:eastAsia="Arial" w:hAnsi="Arial" w:cs="Arial"/>
          <w:color w:val="000000"/>
        </w:rPr>
        <w:t>Symptoms can also change over time and can affect anywhere in the body</w:t>
      </w:r>
    </w:p>
    <w:p w:rsidR="00A67348" w:rsidRPr="00043734" w:rsidRDefault="00A67348" w:rsidP="00A67348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right="-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Contact your GP practice if</w:t>
      </w:r>
      <w:r w:rsidRPr="00043734">
        <w:rPr>
          <w:rFonts w:ascii="Arial" w:eastAsia="Arial" w:hAnsi="Arial" w:cs="Arial"/>
          <w:color w:val="000000"/>
        </w:rPr>
        <w:t>:</w:t>
      </w:r>
    </w:p>
    <w:p w:rsidR="00A67348" w:rsidRPr="00043734" w:rsidRDefault="00A67348" w:rsidP="00A6734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right="-2"/>
        <w:rPr>
          <w:rFonts w:ascii="Arial" w:eastAsia="Arial" w:hAnsi="Arial" w:cs="Arial"/>
          <w:color w:val="000000"/>
        </w:rPr>
      </w:pPr>
      <w:r w:rsidRPr="00043734">
        <w:rPr>
          <w:rFonts w:ascii="Arial" w:eastAsia="Arial" w:hAnsi="Arial" w:cs="Arial"/>
          <w:color w:val="000000"/>
        </w:rPr>
        <w:t>you’re worried about your symptoms</w:t>
      </w:r>
    </w:p>
    <w:p w:rsidR="00A67348" w:rsidRPr="00A67348" w:rsidRDefault="00A67348" w:rsidP="00A6734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right="-2"/>
        <w:rPr>
          <w:rFonts w:ascii="Arial" w:eastAsia="Arial" w:hAnsi="Arial" w:cs="Arial"/>
          <w:color w:val="000000"/>
        </w:rPr>
      </w:pPr>
      <w:proofErr w:type="gramStart"/>
      <w:r w:rsidRPr="00043734">
        <w:rPr>
          <w:rFonts w:ascii="Arial" w:eastAsia="Arial" w:hAnsi="Arial" w:cs="Arial"/>
          <w:color w:val="000000"/>
        </w:rPr>
        <w:t>your</w:t>
      </w:r>
      <w:proofErr w:type="gramEnd"/>
      <w:r w:rsidRPr="00043734">
        <w:rPr>
          <w:rFonts w:ascii="Arial" w:eastAsia="Arial" w:hAnsi="Arial" w:cs="Arial"/>
          <w:color w:val="000000"/>
        </w:rPr>
        <w:t xml:space="preserve"> symptoms are getting worse.</w:t>
      </w:r>
    </w:p>
    <w:p w:rsidR="00A67348" w:rsidRDefault="00A67348" w:rsidP="00A67348">
      <w:pPr>
        <w:spacing w:line="360" w:lineRule="auto"/>
        <w:rPr>
          <w:rFonts w:ascii="Arial" w:eastAsia="Arial" w:hAnsi="Arial" w:cs="Arial"/>
          <w:b/>
        </w:rPr>
      </w:pPr>
    </w:p>
    <w:p w:rsidR="00A67348" w:rsidRDefault="00A67348" w:rsidP="00A67348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Common symptoms</w:t>
      </w:r>
    </w:p>
    <w:p w:rsidR="00A67348" w:rsidRDefault="00A67348" w:rsidP="00A67348">
      <w:pPr>
        <w:spacing w:line="360" w:lineRule="auto"/>
        <w:rPr>
          <w:rFonts w:ascii="Arial" w:eastAsia="Arial" w:hAnsi="Arial" w:cs="Arial"/>
          <w:b/>
        </w:rPr>
      </w:pPr>
    </w:p>
    <w:p w:rsidR="00A67348" w:rsidRDefault="00A67348" w:rsidP="00A6734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 are symptoms you should look out for. They include fatigue, breathlessness, muscle and joint pain, difficulty concentrating or loss of taste or smell</w:t>
      </w:r>
    </w:p>
    <w:p w:rsidR="00A67348" w:rsidRDefault="00A67348" w:rsidP="00A67348">
      <w:pPr>
        <w:spacing w:line="360" w:lineRule="auto"/>
        <w:rPr>
          <w:rFonts w:ascii="Arial" w:eastAsia="Arial" w:hAnsi="Arial" w:cs="Arial"/>
        </w:rPr>
      </w:pPr>
    </w:p>
    <w:p w:rsidR="00A67348" w:rsidRDefault="00A67348" w:rsidP="00A673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-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Further information and support</w:t>
      </w:r>
    </w:p>
    <w:p w:rsidR="00A67348" w:rsidRDefault="00A67348" w:rsidP="00A673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-2"/>
        <w:rPr>
          <w:rFonts w:ascii="Arial" w:eastAsia="Arial" w:hAnsi="Arial" w:cs="Arial"/>
          <w:b/>
          <w:color w:val="000000"/>
        </w:rPr>
      </w:pPr>
    </w:p>
    <w:p w:rsidR="00A67348" w:rsidRDefault="00A67348" w:rsidP="00A6734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you’re worried about your symptoms, don’t struggle alone. Find out more about recovery from long COVID at:</w:t>
      </w:r>
    </w:p>
    <w:p w:rsidR="00A67348" w:rsidRDefault="00A67348" w:rsidP="00A67348">
      <w:pPr>
        <w:spacing w:line="360" w:lineRule="auto"/>
        <w:rPr>
          <w:rFonts w:ascii="Arial" w:eastAsia="Arial" w:hAnsi="Arial" w:cs="Arial"/>
        </w:rPr>
      </w:pPr>
    </w:p>
    <w:p w:rsidR="00A67348" w:rsidRDefault="00A67348" w:rsidP="00A6734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NHS inform – </w:t>
      </w:r>
      <w:proofErr w:type="spellStart"/>
      <w:r>
        <w:rPr>
          <w:rFonts w:ascii="Arial" w:eastAsia="Arial" w:hAnsi="Arial" w:cs="Arial"/>
        </w:rPr>
        <w:t>nhsinform.scot</w:t>
      </w:r>
      <w:proofErr w:type="spellEnd"/>
      <w:r>
        <w:rPr>
          <w:rFonts w:ascii="Arial" w:eastAsia="Arial" w:hAnsi="Arial" w:cs="Arial"/>
        </w:rPr>
        <w:t>/long-</w:t>
      </w:r>
      <w:proofErr w:type="spellStart"/>
      <w:r>
        <w:rPr>
          <w:rFonts w:ascii="Arial" w:eastAsia="Arial" w:hAnsi="Arial" w:cs="Arial"/>
        </w:rPr>
        <w:t>covid</w:t>
      </w:r>
      <w:proofErr w:type="spellEnd"/>
    </w:p>
    <w:p w:rsidR="00A67348" w:rsidRDefault="00A67348" w:rsidP="00A6734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NHS inform helpline - 0800 22 44 88</w:t>
      </w:r>
    </w:p>
    <w:p w:rsidR="00A67348" w:rsidRDefault="00A67348" w:rsidP="00A67348">
      <w:pPr>
        <w:spacing w:line="36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Chest Heart and Stroke Scotland – Available through NHS Inform</w:t>
      </w:r>
    </w:p>
    <w:p w:rsidR="00A67348" w:rsidRDefault="00A67348" w:rsidP="00A67348">
      <w:pPr>
        <w:spacing w:line="36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SIGN Long COVID Patient Booklet -</w:t>
      </w:r>
      <w:r w:rsidRPr="00A67348">
        <w:rPr>
          <w:rFonts w:ascii="Arial" w:eastAsia="Arial" w:hAnsi="Arial" w:cs="Arial"/>
          <w:color w:val="222222"/>
        </w:rPr>
        <w:t xml:space="preserve"> </w:t>
      </w:r>
      <w:hyperlink r:id="rId5" w:history="1">
        <w:r w:rsidRPr="00A67348">
          <w:rPr>
            <w:rStyle w:val="Hyperlink"/>
            <w:rFonts w:ascii="Arial" w:hAnsi="Arial" w:cs="Arial"/>
          </w:rPr>
          <w:t>Long COVID (sign.ac.uk)</w:t>
        </w:r>
      </w:hyperlink>
    </w:p>
    <w:p w:rsidR="00027C27" w:rsidRPr="009B7615" w:rsidRDefault="00027C27" w:rsidP="00B561C0"/>
    <w:sectPr w:rsidR="00027C27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2DF3037E"/>
    <w:multiLevelType w:val="hybridMultilevel"/>
    <w:tmpl w:val="5186F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88"/>
    <w:rsid w:val="00027C27"/>
    <w:rsid w:val="000C0CF4"/>
    <w:rsid w:val="001E5BAC"/>
    <w:rsid w:val="00281579"/>
    <w:rsid w:val="00306C61"/>
    <w:rsid w:val="0037582B"/>
    <w:rsid w:val="00857548"/>
    <w:rsid w:val="00945888"/>
    <w:rsid w:val="009B7615"/>
    <w:rsid w:val="00A67348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8E3EA-8618-41F2-912F-8A4DA4D3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348"/>
    <w:rPr>
      <w:rFonts w:ascii="Times New Roman" w:hAnsi="Times New Roman" w:cs="Times New Roman"/>
      <w:sz w:val="24"/>
      <w:szCs w:val="24"/>
      <w:lang w:val="en-US" w:eastAsia="en-GB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A673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734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73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gn.ac.uk/patient-and-public-involvement/patient-publications/long-cov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Waters G (Georgia)</dc:creator>
  <cp:keywords/>
  <dc:description/>
  <cp:lastModifiedBy>Gillian Campbell</cp:lastModifiedBy>
  <cp:revision>2</cp:revision>
  <dcterms:created xsi:type="dcterms:W3CDTF">2021-11-01T13:10:00Z</dcterms:created>
  <dcterms:modified xsi:type="dcterms:W3CDTF">2021-11-01T13:10:00Z</dcterms:modified>
</cp:coreProperties>
</file>